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5"/>
        <w:gridCol w:w="5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mnie poucz (o tym), czego ja nie widzę; jeśli popełniłem nieprawość, więcej (jej) nie popełnię.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mnie poucz w tym, czego ja nie widzę. Jeśli popełniłem nieprawość, więcej jej nie popełnię.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Naucz mnie tego,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widzę; jeśli popełniłem nieprawość,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więcej tego nie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jeźlibym czego nie baczył, ty mię naucz; jeźlim nieprawość popełnił, nie uczynię tego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Jeślim zbłądził, ty mię naucz, jeślim nieprawie mówił, więcej nie przydam.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pokaż mi, czego nie widzę, poprawię, co źle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mnie tego naucz, czego Ja nie widzę; jeżeli popełniłem bezprawie, już tego nie uczynię!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czegoś nie widzę, poucz mnie, a jeśli popełniłem nieprawość, to już tego nie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 mnie, jeśli czegoś nie dostrzegam. Postępowałem źle, ale już nie będę»,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 mi, czego nie widzę, a jeślim nieprawość popełnił, poprawię się”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Без себе побачу, ти покажи мені. Якщо я вчинив неправедність, не простягну.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 coś nie uważałem – Ty mnie naucz; jeżeli popełniłem niecność, nadal tego nie będę 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nic nie widzę, ty mnie poucz; jeśli się dopuściłem jakiejś nieprawości, więcej już tego nie zrobięʼ?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2024-04-30T11:27:42Z</dcterms:modified>
</cp:coreProperties>
</file>