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Mam rację, to Bóg odmówił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powiedział: Jestem sprawiedliwy, a Bóg odrzucił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rzekł: Jestem sprawiedliwym, a Bóg odrzucił sprawę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Job mówił: Jestem sprawiedliwym, a Bóg wywrócił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Jestem sprawiedliwy, a Bóg mnie prawa pozbawił: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Job rzekł: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Hiob powiedział: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«Jestem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bowiem powiedział: ”Jestem sprawiedliwy, ale Bóg odmawia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Йов: Я є праведний, Господь відняв мені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powiedział: Jestem sprawiedliwy, ale Bóg odsunął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rzekł: ʼZaiste, mam rację, lecz Bóg odwrócił mój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2024-04-30T14:28:10Z</dcterms:modified>
</cp:coreProperties>
</file>