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obciąża chmurę wilgocią, rozpędza obłok swoją błyskawicą,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2024-04-30T11:24:32Z</dcterms:modified>
</cp:coreProperties>
</file>