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im Bóg wyznacza i (jak) z Jego obłoku wychodzi błyskawica?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2024-04-30T13:19:09Z</dcterms:modified>
</cp:coreProperties>
</file>