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boją się Go ludzie – boją się Go wszyscy mądrego serca.*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Bać się Go będą wszyscy mądrego serca G, φοβηθήσονται δὲ αὐτὸν καὶ οἱ σοφοὶ καρδίᾳ, </w:t>
      </w:r>
      <w:r>
        <w:rPr>
          <w:rtl/>
        </w:rPr>
        <w:t>יִרָאֻהֻ</w:t>
      </w:r>
      <w:r>
        <w:rPr>
          <w:rtl w:val="0"/>
        </w:rPr>
        <w:t xml:space="preserve"> ; lub: (1) Jego zobaczy, </w:t>
      </w:r>
      <w:r>
        <w:rPr>
          <w:rtl/>
        </w:rPr>
        <w:t>לֹו־יִרְאֶה ; (2</w:t>
      </w:r>
      <w:r>
        <w:rPr>
          <w:rtl w:val="0"/>
        </w:rPr>
        <w:t>) nie spojrzy na wszystkich (uważających się za ludzi) mądrego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3:7&lt;/x&gt;; &lt;x&gt;520 11:25&lt;/x&gt;; &lt;x&gt;520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2024-04-30T16:46:02Z</dcterms:modified>
</cp:coreProperties>
</file>