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swoim głosem – cuda czyni, rzeczy wielkie, których nie rozumiemy.*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2024-04-30T16:06:59Z</dcterms:modified>
</cp:coreProperties>
</file>