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3"/>
        <w:gridCol w:w="2091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Kpi sobie ze zgiełku miasta, nie słyszy krzyku poganiacza.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2024-05-08T03:39:44Z</dcterms:modified>
</cp:coreProperties>
</file>