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Przepatruje góry za paszą i szuka wszelkiej 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Przemierza góry za paszą, tam szuka sobie 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Wypatruje w górach paszy i szuka wszelkiej zielonej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wypuścił osła dzikiego na wolność? a pęta osła dzikiego któż rozwiązał?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 po górach pastwy swojej i wszelkie zieleniejące wyszukiwa.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górach szuka on paszy, goni za wszelką zielenią.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Przebiega góry za paszą, szukając wszelkiej 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wypatruje pastwiska w górach i szuka jakiejkolwiek 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Pastwiska poszukuje w górach, ugania się tam za każdą zielenią.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góry przeszukuje za paszą i ugania za wszelką zielenią.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оглядає гори - своє пасовисько і шукає за всякою зеленню.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wypatrzył po górach – to jest jego paszą, więc śledzi wszelką zieleń.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Wypatruje w górach miejsca na swe pastwisko i szuka wszelkiej rośliny zielonej.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2024-05-08T19:34:47Z</dcterms:modified>
</cp:coreProperties>
</file>