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9"/>
        <w:gridCol w:w="6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spróbować powiedzieć ci słowo, czy cię to zmęczy?* Lecz kto zdoła wstrzymać się od słów?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byłoby to dla ciebie zbyt wiele?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2024-05-04T16:51:00Z</dcterms:modified>
</cp:coreProperties>
</file>