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3"/>
        <w:gridCol w:w="2030"/>
        <w:gridCol w:w="246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2024-04-27T18:53:09Z</dcterms:modified>
</cp:coreProperties>
</file>