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2"/>
        <w:gridCol w:w="5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 Ja ci przyznam, że twoja prawica może cię wybawić.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 Ja ci przyznam, że twoja prawica jest w stanie cię wybawić.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 ja ci wyznam, że twoja prawica może cię wybawić.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przedniejszym z uczynków Bożych; który go uczynił, sam nań natrzeć może mieczem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początkiem dróg Bożych, który go uczynił, przyłoży miecz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cię za to pochwalę, że twa prawica dała ci zwycięstwo.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 ja ci wyznam, że twoja prawica może cię wybawić.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 Ja będę cię chwalił, że wybawiła cię twoja prawica.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 także cię uznam, bo własną ręką osiągniesz zwycięstwo.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 sam cię za to wywyższę, że prawica twoja zdołała odnieść zwycięstwo.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(тоді) визнаю, що твоя правиця спроможна спасти.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 Ja cię pochwalę, gdy wspomoże cię twa prawica.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cię pochwalę, że twoja prawica potrafi cię wybawić.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2024-04-27T21:02:30Z</dcterms:modified>
</cp:coreProperties>
</file>