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przyznam, że twoja prawica może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2024-04-28T12:23:10Z</dcterms:modified>
</cp:coreProperties>
</file>