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bestię,* którą stworzyłem jak i ciebie, żywi się trawą niczym bydlę.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bestia, ּ</w:t>
      </w:r>
      <w:r>
        <w:rPr>
          <w:rtl/>
        </w:rPr>
        <w:t>בְהֵמֹות</w:t>
      </w:r>
      <w:r>
        <w:rPr>
          <w:rtl w:val="0"/>
        </w:rPr>
        <w:t xml:space="preserve"> (behemot), lub: ogromna bestia, w hbr. odnosi się do bydła, egip. p-ehe-mau, czyli: wół wodny, hipopotam, zob. &lt;x&gt;290 30:6&lt;/x&gt;; wg G: bestia, θηρίον; wg niektórych zwierzę mityczne lub brachiozaur, &lt;x&gt;220 40:15&lt;/x&gt;L.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2024-04-28T18:52:59Z</dcterms:modified>
</cp:coreProperties>
</file>