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ona do znaczniejszych Bożych dzieł,* jej Stwórca wyciągnął (do niej) swój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Bożych dzieł, ּ</w:t>
      </w:r>
      <w:r>
        <w:rPr>
          <w:rtl/>
        </w:rPr>
        <w:t>דַרְכֵי־אֵל</w:t>
      </w:r>
      <w:r>
        <w:rPr>
          <w:rtl w:val="0"/>
        </w:rPr>
        <w:t xml:space="preserve"> , Bożych dróg.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Stwórca wyciągnął (do niej) swój miecz, </w:t>
      </w:r>
      <w:r>
        <w:rPr>
          <w:rtl/>
        </w:rPr>
        <w:t>הָעֹׂשֹו יַּגֵׁש חַרְּבֹו</w:t>
      </w:r>
      <w:r>
        <w:rPr>
          <w:rtl w:val="0"/>
        </w:rPr>
        <w:t xml:space="preserve"> : em. (1) stworzony, by być władcą wśród swych towarzyszy, </w:t>
      </w:r>
      <w:r>
        <w:rPr>
          <w:rtl/>
        </w:rPr>
        <w:t>חֲבֵרָו נֹגֵׂש ( י ) הֶעָׂשּו ; (2</w:t>
      </w:r>
      <w:r>
        <w:rPr>
          <w:rtl w:val="0"/>
        </w:rPr>
        <w:t>) niech jego Stwórca zaopatrzy go w miecz (?); wg G: on jest głównym z tworów Pana, stworzony, aby drwili z niego Jego aniołowie, τοῦτ᾽ ἔστιν ἀρχὴ πλάσματος κυρίου πεποιημένον ἐγκαταπαίζεσθαι ὑπὸ τῶν ἀγγέλων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2024-04-27T13:41:53Z</dcterms:modified>
</cp:coreProperties>
</file>