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(karmi się) tam, gdzie hasają wszystkie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miejsca, gdzie hasa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dostarczają mu góry, gdzie wszystkie polne zwierzęta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Wyciągnieszże wędą wieloryba? albo sznurem utopionym w języku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będziesz mógł wyciągnąć Lewiatana wędą a powrozem uwiążesz język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Paszę przynoszą mu góry: igrają tam wszystkie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gdzie igrają wszystkie dzikie zwierzęta, dostarczają mu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przynoszą mu pokarm i wszystkie dzikie zwierzęta, które się tam bawią.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dostarczają paszy hipopotamowi, tam igrają też inne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mu dostarczają pożywienia i wszystkie dzikie zwierzęta, które tam harcują.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 на скелисту гору, він зробив радість чотироногим в тартарі.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dostarczają swojego plonu góry, gdzie igrają wszelkie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wydają dla niego swój plon i tam igrają wszystkie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2024-04-28T16:45:18Z</dcterms:modified>
</cp:coreProperties>
</file>