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 osłania ją cieniem, otaczają ją nadrzeczne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cieniste osłaniają go cieniem, wierzby potoku otaczają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Izalić się będzie wiele modlił, albo z tobą łagodnie mówić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rozmnoży do ciebie prośby abo będzie z tobą mówił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dostarczają mu cienia, wierzby znad potoku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otaczają go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go cieniem,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Liście lotosu użyczają mu cienia, osłaniają go także wierzby nad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Gęstwina lotosu użycza mu cienia, ochraniają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отінюють великі дерева з гілками і гілки верби.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Lotosy osłaniają go swoim cieniem i otaczają go rzeczne wierzby.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Szydlice osłaniają go swoim cieniem; otaczają go topole 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2024-04-28T04:20:37Z</dcterms:modified>
</cp:coreProperties>
</file>