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płoszy jej rzeka, gdy się burzy; jest spokojna, choćby Jordan chlusnął jej do paszczy.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2024-04-28T00:21:45Z</dcterms:modified>
</cp:coreProperties>
</file>