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wyciągniesz hakiem Lewiatana* lub (czy) w (pętlę) liny włożysz jego język?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wyciągniesz hakiem Lewiatana?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sznurem związałbyś mu język?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zdołasz złapać na wędkę albo powrozem skrępować jego język?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Lewiatana złowisz na wędkę lub skrępujesz mu język powrozem?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wyciągniesz wędką krokodyla, powrozem skrępujesz mu jęzor?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złowisz na wędkę lub sznurem mu język skrępujesz,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поведеш змія вудкою, чи покладеш вуздечка на його ніздрі?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Zdołasz wędką wyciągnąć krokodyla, czy powrozem zatopionym w jego języku?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Lewiatana, </w:t>
      </w:r>
      <w:r>
        <w:rPr>
          <w:rtl/>
        </w:rPr>
        <w:t>לִוְיָתָן</w:t>
      </w:r>
      <w:r>
        <w:rPr>
          <w:rtl w:val="0"/>
        </w:rPr>
        <w:t xml:space="preserve"> (liwjatan), l. krokodyla (?), zob. &lt;x&gt;230 74:14&lt;/x&gt;;&lt;x&gt;230 104:26&lt;/x&gt;; &lt;x&gt;290 27:1&lt;/x&gt;.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2024-04-28T00:11:42Z</dcterms:modified>
</cp:coreProperties>
</file>