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sznur przez jego nozdrza albo hakiem przebijesz mu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2024-04-27T15:28:59Z</dcterms:modified>
</cp:coreProperties>
</file>