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go przyjął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zawarłby z tobą przymierze, aby być twoim sługą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zawsze jako sługę?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wieczną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układ i przyjmiesz go na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Obłaskawisz go jak sługę na 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зробить з тобою завіт, а чи візьмеш його за вічного раба?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umowę, byś go przyjął na wiecznego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2024-04-28T09:23:07Z</dcterms:modified>
</cp:coreProperties>
</file>