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niczym z ptaszkiem lub uwiązać (do zabawy) dla swych córek?*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jak z ptaszkiem lub uwiązać go niczym zabawkę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poigrać jak z ptaszkiem i uwiązać go jako zabawkę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z nim bawił jak z ptaszkiem i uwiążesz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ptaszkiem, zwiążesz go dla uciechy twoich dziewcząt?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nim, jak z ptaszkiem? Przywiążesz go jako zabawkę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гратимешся ж з ним наче з птахом, чи привяжеш його наче горобця для дитини?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poigrasz z nim jak z ptaszkiem, lub uwiążesz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dziewczynek, </w:t>
      </w:r>
      <w:r>
        <w:rPr>
          <w:rtl/>
        </w:rPr>
        <w:t>נְעָרֹות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2024-04-28T01:35:14Z</dcterms:modified>
</cp:coreProperties>
</file>