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7"/>
        <w:gridCol w:w="2197"/>
        <w:gridCol w:w="2667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2024-04-28T08:21:07Z</dcterms:modified>
</cp:coreProperties>
</file>