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cechy (rybackie) i rozdzielają go między kupców?*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kupcy, ּ</w:t>
      </w:r>
      <w:r>
        <w:rPr>
          <w:rtl/>
        </w:rPr>
        <w:t>כְנַעֲנִים</w:t>
      </w:r>
      <w:r>
        <w:rPr>
          <w:rtl w:val="0"/>
        </w:rPr>
        <w:t xml:space="preserve"> (kena‘anim), lub: Kananejczycy, Fenicjanie.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2024-04-28T11:21:58Z</dcterms:modified>
</cp:coreProperties>
</file>