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7"/>
        <w:gridCol w:w="52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Przepasz jak mężczyzna swoje biodra. Będę cię pytał, a ty Mnie pouczysz!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Przepasz jak mężczyzna swe biodra. Będę ci zadawał pytania, a ty Mnie pouczysz!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Przepasz teraz swe biodra jak mężczyzna: będę cię pytał, a ty mnie pouczysz.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Spojrzyjże na każdego hardego a skróć go, a zetrzyj niepobożnych na miejscu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wejźrzy na wszytkie pyszne a zelży je i zetrzy niezbożnika na miejscu 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Przepasz biodra jak mocarz! Będę cię pytał - pouczysz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Nuże, przepasz swoje biodra jak mąż; będę ciebie pytał, a ty mnie poucz!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Przepasz biodra jak mężczyzna, będę cię pytał, a ty Mi wyjaśnisz.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„Przepasz biodra jak mężczyzna, będę cię pytał, a ty Mnie pouczysz.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Przepasz no biodra, jak mąż dzielny, będę cię pytał, a ty mi zdasz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Ні, але підпережи як муж твої бедра: Раз ти заговорив, а Я запитаю тебе, ти ж Мені відповіси.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mąż przepasz swe biodra, a Ja się ciebie zapytam, abyś Mi zdał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”Proszę, przepasz swe lędźwie jak krzepki mężczyzna; ja będę cię pytał, a ty mnie poucz.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2024-04-28T10:31:48Z</dcterms:modified>
</cp:coreProperties>
</file>