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pomawiać Mnie,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chcesz podważać mój sąd, przeczyć Mi, by wykazać swą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wniwecz obrócić mój sąd? Czy potępisz mnie, aby usprawiedliwić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pospołu w prochu, a oblicza ich zawiąż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je w prochu pospołu a oblicza ich ponurz w dół: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chcesz złamać me prawo? Zło mi wykażesz, abyś miał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rzeczywiście podważyć moją sprawiedliwość, pomówić mnie o krzywdę, aby okazać, że masz słuszność?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nawet Moje prawo znieść i 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zniweczyć moje prawo i przypisać Mi winę, a siebie uznać za niewinnego?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chcesz wniwecz obrócić moje prawa? Mnie potępić, aby siebie usprawiedliwić?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відклади мого суду. Чи (тобі) здається, що Я з тобою повівся інакше, ніж щоб ти виказався праведним?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 niwecz chcesz obrócić Mój sąd i Mnie obwinić, abyś się sam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zniweczysz mą sprawiedliwość? Czy uznasz mnie za winnego, żeby mieć rację?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2024-04-28T18:12:06Z</dcterms:modified>
</cp:coreProperties>
</file>