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taką siłę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zagrzmisz głosem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Ja przyznam, że cię może zachować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przyznam, że cię może zbawić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ramię masz mocne jak Bóg? A głos twój grzmi tak jak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mocny jak Bóg i możesz jak On zagrzmieć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silne jak Bóg i możesz zagrzmieć głosem podobnym do Jego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jak Bóg mocny i jak On potrafisz 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tak jak Bóg? Czy zdołasz zagrzmieć głosem podobnym do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твоя рука є (така) як господня, чи голос як Його гриміння?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jak On, możesz zagrzmieć twym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masz takie samo ramię, jak prawdziwy Bóg, i czy potrafisz zagrzmieć takim samym głosem,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2024-04-27T13:27:01Z</dcterms:modified>
</cp:coreProperties>
</file>