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02"/>
        <w:gridCol w:w="2065"/>
        <w:gridCol w:w="53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paszczy wychodzą pochodnie, pryskają iskry* ognia.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iskry ognia, ּ</w:t>
      </w:r>
      <w:r>
        <w:rPr>
          <w:rtl/>
        </w:rPr>
        <w:t>כִידֹודֵי אֵׁש</w:t>
      </w:r>
      <w:r>
        <w:rPr>
          <w:rtl w:val="0"/>
        </w:rPr>
        <w:t xml:space="preserve"> 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2024-05-05T14:06:41Z</dcterms:modified>
</cp:coreProperties>
</file>