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5"/>
        <w:gridCol w:w="3092"/>
        <w:gridCol w:w="46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spuszcza deszcz na ziemię i posyła wody na oblicze pól,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spuszcza deszcz na ziemię i wody śle na 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zsyła deszcz na ziemię i spuszcza wody na pola;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daje deszcz na ziemię, i spuszcza wody na pola;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dawa deszcz na ziemię i polewa wodami wszytkie rzeczy,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udziela glebie deszczu, posyła wody na powierzchnię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spuszcza deszcz na ziemię, a wody zsyła na pola,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zsyła deszcz na ziemię i wylewa wody na 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zsyła deszcz na całą ziemię i wodą podlewa pola uprawne.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ziemię deszczem zrasza i zsyła wody na uprawne 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того, який дає дощ на землю, який посилає воду на піднебесну.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spuszcza na ziemię deszcz i zsyła wody na błonie.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daje deszcz na powierzchnię ziemi i zsyła wody na otwarte pola;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2024-04-28T11:12:51Z</dcterms:modified>
</cp:coreProperties>
</file>