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niskich stawia wysoko, a zasmuceni* wznoszą się ku wybawieniu,**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zasmuceni, </w:t>
      </w:r>
      <w:r>
        <w:rPr>
          <w:rtl/>
        </w:rPr>
        <w:t>קֹדְרִים</w:t>
      </w:r>
      <w:r>
        <w:rPr>
          <w:rtl w:val="0"/>
        </w:rPr>
        <w:t xml:space="preserve"> (qoderim), lub: zaczernieni, pogrążeni w żałobie.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2:7&lt;/x&gt;; &lt;x&gt;230 113:7&lt;/x&gt;; &lt;x&gt;470 5:4&lt;/x&gt;; &lt;x&gt;490 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2024-04-28T17:18:08Z</dcterms:modified>
</cp:coreProperties>
</file>