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cię z sześciu utrapień, a w siódmym* nie dotknie cię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91:3&lt;/x&gt;; &lt;x&gt;240 6:16&lt;/x&gt;; &lt;x&gt;240 24:16&lt;/x&gt;; &lt;x&gt;370 1:3&lt;/x&gt;; &lt;x&gt;400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2024-04-28T15:06:27Z</dcterms:modified>
</cp:coreProperties>
</file>