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będziesz sprzymierzony* i ze zwierzętami pól będziesz miał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sprzymierzony będziesz z kamieniami na polu, zawrzesz sojusz z drapieżnikami.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Zawrzesz bowiem przymierze z kamieniami na polu, a okrutny zwierz polny będzie żyć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 przymierze twoje, a okrutny zwierz polny spokojnym ci się 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kamieńmi pól przymierze twoje, a bestie ziemne spokojneć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zawrzesz przymierze z polnymi kamieniami i przyjaźń - z polną zwierzyną.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jesteś sprzymierzony, a dzikie zwierzęta żyć będą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zawrzesz przymierze z kamieniem polnym i przyjaźń z dziką zwierzyną.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sprzymierzysz się z kamieniami na ziemi, a dzikie zwierzęta będą żyć z tobą w zgodzie.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kamieniami na polu zawrzesz przymierze i dzikie zwierzęta żyć będą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дикі звірі будуть з тобою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 sprzymierzony z polnym kamieniem, a dzikie bestie będą z tobą w 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przymierze twe będzie z kamieniami polnymi, a dzikie zwierzę polne będzie musiało żyć z tobą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z kamieniem polnym będziesz sprzymierzony,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2024-04-28T12:01:56Z</dcterms:modified>
</cp:coreProperties>
</file>