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widziałem, jak zakorzenił się głupi, ale szybko przekląłem jego niwę.*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szybko przestałem mu zazdrościć.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2024-04-28T07:48:56Z</dcterms:modified>
</cp:coreProperties>
</file>