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zacząłbym szukać Boga i Bogu przedstawiłbym moją sprawę,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2024-04-27T22:54:58Z</dcterms:modified>
</cp:coreProperties>
</file>