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już pomocy? Czy mnie odeszło powodzenie?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obrona nie jest we mnie? Czy mój rozsądek odszedł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obrony mojej niemasz przy mnie? azaż rozsądek oddalony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masz mnie pomocy we mnie i powinowaci też moi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ma dla mnie pomocy, zabrano ode mnie zaradność, daleki ode mnie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dla mnie pomocy i ratunku jestem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pomocy i pozbawiono mnie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już dla mnie ratunku i zostałem pozbawiony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ostatnią pociechą jest nicość, a wybawienie moje dalekie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на Нього я поклав надію? Поміч же від мене віддалилася.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zupełnie pozbawiony oparcia, a wytrwałość usunięto daleko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nie potrafię sam sobie pomóc i że odpędzono ode mnie skuteczne działanie?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2024-04-28T18:41:04Z</dcterms:modified>
</cp:coreProperties>
</file>