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Ciemnieją od lodu – niknie na nim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Ciemnieli jak płytki lodu, lecz znikli, jak znika w nim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mętne od lodu, w których śnieg się ukrywa;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bywają mętne od lodu, w których się śnieg ukrywa;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boją śrzonu, przypadnie śnieg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lodu są one zmącone, śnieg się nad nimi rozpuścił.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 mętną wodę lodową, w której na dnie kryje się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brył lodu, w których śnieg się chowa,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stłoczonego w nich lodu, zmącone topniejącym w nich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płynącego w nich lodu, wezbrane od topniejącego śniegu.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мене шанували, тепер напали на мене наче сніг, чи суцільний 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zmętniały od lodu, a ponad nimi stwardniał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Ciemne są od lodu, na nich kryje się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2024-04-28T14:49:43Z</dcterms:modified>
</cp:coreProperties>
</file>