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89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Ciemnieją od lodu – niknie na nim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2024-04-28T08:09:04Z</dcterms:modified>
</cp:coreProperties>
</file>