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4"/>
        <w:gridCol w:w="2056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Ocalcie z ręki nieprzyjaciela ? Wykupcie z ręki okrutników?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2024-04-28T07:24:27Z</dcterms:modified>
</cp:coreProperties>
</file>