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1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proszę, niech nie dzieje się nieprawość! Zawróćcie! W tym też moja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proszę, niech się nie dzieje nieprawość! Zawróćcie, proszę! Wyświadczcie mi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Zawróćcie, proszę, a niech nie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nieprawości; zawróćcie,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poznacie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sprawiedliwość w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 się, proszę, a niech nie będzie w was nieprawość; obaczcie się, a poznacie, że jest sprawiedliwość moja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Odpowiedzcie, proszę, bez swaru, a mówiąc to, co jest sprawiedliwo, osądźcie.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niech zło zaniknie, nawróćcie się: jeszcze [trwa] moja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zawróćcie, nie bądźcie niesprawiedliwi! Zawróćcie, jeszcze poznacie moją niewinność!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 nie czyńcie krzywdy! Opamiętajcie się, jeszcze jest przy mnie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się, proszę, nie stanie się nic złego, zwróćcie się do mnie, słuszność nadal jest po mojej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się, proszę was, niech nie będzie już nieprawości. Przyjdź także ty, który nosisz w sobie mą niewinność.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Сидіть же і хай не буде неправедности, і знову підіть з праведним.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zwróćcie się! Nie bądźcie nadal niesprawiedliwi! Tak, zwróćcie się, bo w tym jednym jeszcze przysługuje mi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proszę – niech nie powitanie nieprawość – tak, wróćcie – jeszcze jest w tym moja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2024-04-28T00:24:10Z</dcterms:modified>
</cp:coreProperties>
</file>