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mnie,* mój duch pije ich jad, obstawiły mnie (zewsząd) Boże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2024-04-28T15:00:05Z</dcterms:modified>
</cp:coreProperties>
</file>