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8"/>
        <w:gridCol w:w="1891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dziki osioł rży, gdy ma trawę, albo czy wół ryczy nad swą paszą?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2024-04-28T08:14:07Z</dcterms:modified>
</cp:coreProperties>
</file>