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2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czym wzdrygała się moja dusza, to jest chlebem w boleści.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2024-04-28T03:54:49Z</dcterms:modified>
</cp:coreProperties>
</file>