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rzeczy wielkie (i) niezbadane, i cuda, których nie ma liczby.*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wielkie, całkiem niezbadane, On dokonuje cudów, którym nie ma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 i niezbadane, cuda, których zliczyć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wielkie, a niewybadane i dziwne, którym niemasz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działa wielkie rzeczy i nieogarnione, i dziwy, którym nie masz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cuda niezbadane, nikt nie zliczy Jego dziwów.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wielkie, niezbadane rzeczy i cuda, którym nie ma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wielkie, niezbadane, i cuda, których nie da się 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wszystko, co wielkie, niezgłębione i przedziwne, czego zliczyć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wielkie, niezgłębione i cudowne, których zliczyć nie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що чинить велике і недослідиме, славне ж і надзвичайне, якому немає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wielkie i niezbadane rzeczy, oraz dziwy, które nie mają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rzeczy wielkie, niezbadane, i rzeczy zdumiewające – bez liku.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5:9&lt;/x&gt;; &lt;x&gt;230 72:18&lt;/x&gt;; &lt;x&gt;230 136:126&lt;/x&gt;; &lt;x&gt;300 10:12-13&lt;/x&gt;; &lt;x&gt;370 4:13&lt;/x&gt;; &lt;x&gt;370 5:8-9&lt;/x&gt;; &lt;x&gt;370 9:5-6&lt;/x&gt;; 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2024-06-04T09:15:14Z</dcterms:modified>
</cp:coreProperties>
</file>