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7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 koło mnie, a tego nie widzę, mija – i nie zauważam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 obok mnie, ja tego nie widzę, może mnie nawet minąć, a nie zauważę.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 obok mnie, a nie widzę go; mija mnie, a ja go nie dostrzegam.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idzieli mimo mię, nie widzę go; a przychodzili, nie baczę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przyjdzie do mnie, nie ujźrzę go, jeśli odejdzie, nie zrozumiem,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przechodzi, ale Go nie widzę, mija, ale Go nie dostrzegam.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 koło mnie, a nie widzę go, mija, a nie zauważam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 obok mnie, nie widzę Go, mija mnie, a ja Go nie rozpoznaję.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przechodzi, a ja Go nie widzę! Mija mnie, a ja Go nie dostrzegam!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dostrzegam Go, gdy obok mnie przechodzi, mija mnie, a ja Go nie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перейде мене, не побачу. І якщо мине мене, я зовсім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 obok mnie, a Go nie widzę; idzie, a tego nie zauważam.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mija mnie, a ja go nie widzę, i przechodzi dalej, a ja go nie rozpoznaję.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2024-05-24T13:44:49Z</dcterms:modified>
</cp:coreProperties>
</file>