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odpowiedział,* nie uwierzyłbym, że usłyszał mój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 nie uwierzyłbym, że usłyszał mój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się odezwał, jeszcze nie uwierzyłbym, że mnie wysłuchał;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onby mi się ozwał, przecię nie wierzę, aby przypuścił do uszów głos mój: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mię wysłucha wzywającego, nie wierzę, żeby słyszał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zawołam, czy mi odpowie? Nie mam pewności, czy głos mój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mi odpowiedział, jeszcze nie uwierzyłbym, że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prosił, i mi odpowiedział, nie wierzę,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mógłbym Go pozwać, On nie odpowie. Nie wierzę, że będzie słuchał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chociażby nawet odpowiedział na moje wezwanie, czy mam pewność, że głosu mego wysłucha?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закличу, і почує, не вірю, що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wzywał oraz gdyby mi odpowiedział – jeszcze nie uwierzyłbym,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wezwał, czy by mi odpowiedział? Nie wierzę, by nadstawił ucha na mój głos;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On by nie odpowiedział, καὶ μὴ ὑπακούσῃ.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2024-05-23T06:26:20Z</dcterms:modified>
</cp:coreProperties>
</file>