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96"/>
        <w:gridCol w:w="50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rozkosz to Prawo JAHWE,Nad Jego Prawem rozmyśla dniem i nocą.*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rozkosz to Prawo JAHWE — Nad nim rozmyśla za dnia oraz nocą.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ma upodobanie w prawie JAHWE i nad jego prawem rozmyśla we dnie i w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zakonie Pańskim jest kochanie jego, a w zakonie jego rozmyśla we dnie i w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zakonie PANSKIM wola jego, a w zakonie jego będzie rozmyślał we dnie i w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ma upodobanie w Prawie Pana, nad Jego Prawem rozmyśla dniem i nocą.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ma upodobanie w zakonie Pana I zakon jego rozważa dniem i nocą.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Prawo JAHWE nad wszystko ukochał, nad Jego Prawem rozmyśla dniem i nocą.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upodobał sobie w Prawie JAHWE, nad Jego Prawem rozmyśla dniem i nocą.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raczej upodobał sobie bojaźń Jahwe, a nad Jego Prawem rozmyśla dniem i nocą.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його воля в господньому законі, і він в його законі повчатиметься вдень і вночі.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 upodobanie w Prawie Boga oraz o Jego nauce rozmyśla dniem i nocą.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 natomiast upodobanie w prawie JAHWE, i jego prawo czyta półgłosem dniem i nocą.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17:19&lt;/x&gt;; &lt;x&gt;60 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2024-04-25T17:08:30Z</dcterms:modified>
</cp:coreProperties>
</file>