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zna drogę sprawiedliwych,Droga bezbożnych – przepadnie.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strzeże poczynań sprawiedliwych, Posunięcia bezbożnych zakończą się przegraną.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zna drogę sprawiedliwych, ale droga niegodziwych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zna Pan drogę sprawiedliwych; ale droga niepobożnych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zna JAHWE drogę sprawiedliwych, a droga niepobożnych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uznaje drogę sprawiedliwych, a droga występnych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troszczy się o drogę sprawiedliwych, Droga zaś bezbożnych wiedzie do nikąd.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 bowiem drogę sprawiedliwych, droga bezbożnych zaś prowadzi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zna drogę sprawiedliwych, a droga bezbożnych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czuwa nad drogą sprawiedliwych; droga bezbożnych natomiast prowadzi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знає дорогу праведних, і дорога безбожних згине.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WIEKUISTY uznaje drogi sprawiedliwych, zaś ślad po niegodziwych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poznaje drogę prawych, lecz droga niegodziwców zginie.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2024-04-24T16:28:21Z</dcterms:modified>
</cp:coreProperties>
</file>