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3"/>
        <w:gridCol w:w="5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wysłuchaj mojej modlitwy* I niech dotrze do Ciebie moje wołanie (o pomoc)!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wysłuchaj mojej modlitwy, Zwróć uwagę, gdy Cię wzywam na ratunek!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ukrywaj przede mną swego oblicza, w dniu mego ucisku nakłoń ku mnie swego ucha; w dniu, w którym cię wzywam, szybko mnie wysłuchaj.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wysłuchaj modlitwę moję, a wołanie moje niechaj przyjdzie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wysłuchaj modlitwę moję, a wołanie moje niech do ciebie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wysłuchaj modlitwy mojej, a wołanie moje niech do Ciebie dojdzie!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wysłuchaj modlitwy mojej I wołanie moje niech dojdzie do ciebie!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wysłuchaj mojej modlitwy, niech dotrze do Ciebie moje wołanie!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wysłuchaj modlitwy mojej, a wołanie moje niech do Ciebie przyjdzie!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wysłuchaj modlitwy mojej, a wołanie moje niech do Ciebie dotrze.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Благослови, душе моя, Господа і не забувай всіх його віддач.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wysłuchaj moją modlitwę i niech dojdzie do Ciebie me wołanie.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kryj przede mną swego oblicza w dniu, gdy jestem w opałach. Nakłoń ku mnie swego ucha; w dniu, gdy wołam, pośpiesz się, odpowiedz 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2024-04-29T00:20:20Z</dcterms:modified>
</cp:coreProperties>
</file>