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6"/>
        <w:gridCol w:w="6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wysłuchaj mojej modlitwy* I niech dotrze do Ciebie moje wołanie (o pomoc)!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2024-04-29T06:45:56Z</dcterms:modified>
</cp:coreProperties>
</file>