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3"/>
        <w:gridCol w:w="2360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razem zgromadzą narody I królestwa, aby służyć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zgromadzą się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Osłabił w drodze moją siłę, skrócił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pospołu zgromadzą narody i królestwa, aby służyły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narodowie zbiorą w jedno i królowie, aby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zgromadzą się razem narody i królestwa, by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razem narody I królestwa, aby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zgromadzą się razem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narody i królestwa, żeby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zgromadzą wszystkie ludy oraz 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zgromadzą się razem narody i królestwa, ażeby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Utrapił w drodze moją moc, skrócił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&lt;x&gt;290 2:2-4&lt;/x&gt;; &lt;x&gt;290 60:3&lt;/x&gt;; &lt;x&gt;400 7:12&lt;/x&gt;; &lt;x&gt;450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2024-04-29T02:30:25Z</dcterms:modified>
</cp:coreProperties>
</file>