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zginą,* a Ty pozostaniesz, I wszystkie one zniszczeją jak szata; Jak odzienie** zmieniane przeminą.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&lt;x&gt;290 51:6&lt;/x&gt;; &lt;x&gt;470 24:29&lt;/x&gt;; &lt;x&gt;680 3:10&lt;/x&gt;; &lt;x&gt;730 6:14&lt;/x&gt;;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odzienie 4QPs b MT: I jak odzienie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2024-04-28T20:16:03Z</dcterms:modified>
</cp:coreProperties>
</file>